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997214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молодежной политики Свердловской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Артинского городского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МАОУ "Азигуловская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школьного методического объединения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Т.А. Андреева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Р.М. Валиев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92-од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1392267)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д. Нижний Бардым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9972147" w:id="5"/>
    <w:p>
      <w:pPr>
        <w:sectPr>
          <w:pgSz w:w="11906" w:h="16383" w:orient="portrait"/>
        </w:sectPr>
      </w:pPr>
    </w:p>
    <w:bookmarkEnd w:id="5"/>
    <w:bookmarkEnd w:id="0"/>
    <w:bookmarkStart w:name="block-997214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972148" w:id="8"/>
    <w:p>
      <w:pPr>
        <w:sectPr>
          <w:pgSz w:w="11906" w:h="16383" w:orient="portrait"/>
        </w:sectPr>
      </w:pPr>
    </w:p>
    <w:bookmarkEnd w:id="8"/>
    <w:bookmarkEnd w:id="6"/>
    <w:bookmarkStart w:name="block-997214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9972149" w:id="10"/>
    <w:p>
      <w:pPr>
        <w:sectPr>
          <w:pgSz w:w="11906" w:h="16383" w:orient="portrait"/>
        </w:sectPr>
      </w:pPr>
    </w:p>
    <w:bookmarkEnd w:id="10"/>
    <w:bookmarkEnd w:id="9"/>
    <w:bookmarkStart w:name="block-997215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9972150" w:id="12"/>
    <w:p>
      <w:pPr>
        <w:sectPr>
          <w:pgSz w:w="11906" w:h="16383" w:orient="portrait"/>
        </w:sectPr>
      </w:pPr>
    </w:p>
    <w:bookmarkEnd w:id="12"/>
    <w:bookmarkEnd w:id="11"/>
    <w:bookmarkStart w:name="block-9972152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972152" w:id="14"/>
    <w:p>
      <w:pPr>
        <w:sectPr>
          <w:pgSz w:w="16383" w:h="11906" w:orient="landscape"/>
        </w:sectPr>
      </w:pPr>
    </w:p>
    <w:bookmarkEnd w:id="14"/>
    <w:bookmarkEnd w:id="13"/>
    <w:bookmarkStart w:name="block-997215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9972153" w:id="16"/>
    <w:p>
      <w:pPr>
        <w:sectPr>
          <w:pgSz w:w="16383" w:h="11906" w:orient="landscape"/>
        </w:sectPr>
      </w:pPr>
    </w:p>
    <w:bookmarkEnd w:id="16"/>
    <w:bookmarkEnd w:id="15"/>
    <w:bookmarkStart w:name="block-997215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9972151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